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9FB2BB5" w:rsidR="009815C7" w:rsidRPr="007B0071" w:rsidRDefault="00B331B9" w:rsidP="00373F3E">
      <w:pPr>
        <w:spacing w:after="0" w:line="240" w:lineRule="auto"/>
        <w:jc w:val="center"/>
        <w:rPr>
          <w:rFonts w:ascii="Sylfaen" w:hAnsi="Sylfaen" w:cs="Sylfaen"/>
          <w:b/>
          <w:lang w:val="ka-GE"/>
        </w:rPr>
      </w:pPr>
      <w:r w:rsidRPr="00B331B9">
        <w:rPr>
          <w:rFonts w:ascii="Sylfaen" w:hAnsi="Sylfaen" w:cs="Sylfaen"/>
          <w:b/>
          <w:lang w:val="ka-GE"/>
        </w:rPr>
        <w:t>ანდრონიკაშვილის და ცინცაძის ქუჩ</w:t>
      </w:r>
      <w:r>
        <w:rPr>
          <w:rFonts w:ascii="Sylfaen" w:hAnsi="Sylfaen" w:cs="Sylfaen"/>
          <w:b/>
          <w:lang w:val="ka-GE"/>
        </w:rPr>
        <w:t xml:space="preserve">აზე, წყალსადენის ქსელის </w:t>
      </w:r>
      <w:r w:rsidR="007754D2">
        <w:rPr>
          <w:rFonts w:ascii="Sylfaen" w:hAnsi="Sylfaen" w:cs="Sylfaen"/>
          <w:b/>
          <w:lang w:val="ka-GE"/>
        </w:rPr>
        <w:t xml:space="preserve">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3DF12903"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331B9" w:rsidRPr="00B331B9">
        <w:rPr>
          <w:rFonts w:ascii="Sylfaen" w:hAnsi="Sylfaen" w:cs="Sylfaen"/>
          <w:lang w:val="ka-GE"/>
        </w:rPr>
        <w:t xml:space="preserve">ანდრონიკაშვილის და ცინცაძის ქუჩაზე, წყალსადენის ქსელის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37BFAAA" w:rsidR="00DB5C8D" w:rsidRPr="006005A1" w:rsidRDefault="00B331B9" w:rsidP="00696A50">
      <w:pPr>
        <w:spacing w:after="0" w:line="240" w:lineRule="auto"/>
        <w:jc w:val="both"/>
        <w:rPr>
          <w:rFonts w:ascii="Sylfaen" w:hAnsi="Sylfaen" w:cs="Sylfaen"/>
          <w:lang w:val="ka-GE"/>
        </w:rPr>
      </w:pPr>
      <w:r w:rsidRPr="00B331B9">
        <w:rPr>
          <w:rFonts w:ascii="Sylfaen" w:hAnsi="Sylfaen" w:cs="Sylfaen"/>
          <w:lang w:val="ka-GE"/>
        </w:rPr>
        <w:t xml:space="preserve">ანდრონიკაშვილის და ცინცაძის ქუჩაზე, წყალსადენის ქსელის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3B881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005A1">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D9EA4CE"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D7040D">
        <w:rPr>
          <w:rFonts w:ascii="Sylfaen" w:hAnsi="Sylfaen" w:cs="Sylfaen"/>
          <w:b/>
          <w:sz w:val="20"/>
          <w:szCs w:val="20"/>
          <w:lang w:val="ka-GE"/>
        </w:rPr>
        <w:t>26</w:t>
      </w:r>
      <w:bookmarkStart w:id="1" w:name="_GoBack"/>
      <w:bookmarkEnd w:id="1"/>
      <w:r w:rsidR="007910F6">
        <w:rPr>
          <w:rFonts w:ascii="Sylfaen" w:hAnsi="Sylfaen" w:cs="Sylfaen"/>
          <w:b/>
          <w:sz w:val="20"/>
          <w:szCs w:val="20"/>
          <w:lang w:val="ka-GE"/>
        </w:rPr>
        <w:t xml:space="preserve"> აპრილი</w:t>
      </w:r>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B331B9">
        <w:rPr>
          <w:rFonts w:ascii="Sylfaen" w:hAnsi="Sylfaen" w:cs="Sylfaen"/>
          <w:b/>
          <w:sz w:val="20"/>
          <w:szCs w:val="20"/>
          <w:lang w:val="ka-GE"/>
        </w:rPr>
        <w:t>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FFC82" w14:textId="77777777" w:rsidR="00F7181A" w:rsidRDefault="00F7181A" w:rsidP="007902EA">
      <w:pPr>
        <w:spacing w:after="0" w:line="240" w:lineRule="auto"/>
      </w:pPr>
      <w:r>
        <w:separator/>
      </w:r>
    </w:p>
  </w:endnote>
  <w:endnote w:type="continuationSeparator" w:id="0">
    <w:p w14:paraId="325FFCEC" w14:textId="77777777" w:rsidR="00F7181A" w:rsidRDefault="00F7181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4AD23A19" w:rsidR="004A3BD8" w:rsidRDefault="004A3BD8">
        <w:pPr>
          <w:pStyle w:val="Footer"/>
          <w:jc w:val="right"/>
        </w:pPr>
        <w:r>
          <w:fldChar w:fldCharType="begin"/>
        </w:r>
        <w:r>
          <w:instrText xml:space="preserve"> PAGE   \* MERGEFORMAT </w:instrText>
        </w:r>
        <w:r>
          <w:fldChar w:fldCharType="separate"/>
        </w:r>
        <w:r w:rsidR="00F7181A">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AF73F" w14:textId="77777777" w:rsidR="00F7181A" w:rsidRDefault="00F7181A" w:rsidP="007902EA">
      <w:pPr>
        <w:spacing w:after="0" w:line="240" w:lineRule="auto"/>
      </w:pPr>
      <w:r>
        <w:separator/>
      </w:r>
    </w:p>
  </w:footnote>
  <w:footnote w:type="continuationSeparator" w:id="0">
    <w:p w14:paraId="27B3F550" w14:textId="77777777" w:rsidR="00F7181A" w:rsidRDefault="00F7181A"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03A"/>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0650"/>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01CE"/>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0447"/>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76860"/>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902EA"/>
    <w:rsid w:val="007910F6"/>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312"/>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31B9"/>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040D"/>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1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veshapidze@gwp.g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2EAA9-2B7C-3E46-8AE9-C9CAFC69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1718</TotalTime>
  <Pages>6</Pages>
  <Words>1083</Words>
  <Characters>6176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263</cp:revision>
  <cp:lastPrinted>2015-07-27T06:36:00Z</cp:lastPrinted>
  <dcterms:created xsi:type="dcterms:W3CDTF">2017-02-28T15:04:00Z</dcterms:created>
  <dcterms:modified xsi:type="dcterms:W3CDTF">2022-04-19T11:27:00Z</dcterms:modified>
</cp:coreProperties>
</file>